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Николая Евгеньевича,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.Е.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317256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25.12.2023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Николая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5522420171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552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9740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8rplc-27">
    <w:name w:val="cat-UserDefined grp-2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B316-B923-407D-AFC2-A3D70A9D995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